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Кузьменко В.В.,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Вячеслава Викторовича,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1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2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частично, указал, что алкоголь употреблял накануне даты составления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в день составления не употреблял, результат освидетельствования на состояние опьянения получен с третьей попытки;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В.В.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2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 по </w:t>
      </w:r>
      <w:r>
        <w:rPr>
          <w:rStyle w:val="cat-Addressgrp-3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2rplc-3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 </w:t>
      </w:r>
      <w:r>
        <w:rPr>
          <w:rStyle w:val="cat-PhoneNumbergrp-23rplc-3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Style w:val="cat-Dategrp-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0.562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4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привлекаемого отклоняется, поскольку материалы дела не содержат сведений о несогласии привлекаемого с результатом освидетельствования, в том числе в связи с неисправностью алкометра, напротив, согласно акту свидетельствования на состояние алкогольного опьянения от </w:t>
      </w:r>
      <w:r>
        <w:rPr>
          <w:rStyle w:val="cat-Dategrp-7rplc-4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86ГП0435699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согласился с тем, что в результате освидетельствования на состояние алкогольного опьянения в выдыхаемом им воздухе обнаружены пары алкоголь в объеме 0,562 мг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л, заверив это согласие подписью.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Вячеслава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</w:t>
      </w:r>
      <w:r>
        <w:rPr>
          <w:rStyle w:val="cat-Addressgrp-4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5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4rplc-5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4rplc-5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5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6rplc-5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7rplc-5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48623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24599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>
        <w:rPr>
          <w:rStyle w:val="cat-Addressgrp-5rplc-5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6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Style w:val="cat-SumInWordsgrp-17rplc-61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CarNumbergrp-22rplc-20">
    <w:name w:val="cat-CarNumber grp-22 rplc-20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Timegrp-21rplc-27">
    <w:name w:val="cat-Time grp-21 rplc-27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CarNumbergrp-22rplc-31">
    <w:name w:val="cat-CarNumber grp-22 rplc-31"/>
    <w:basedOn w:val="DefaultParagraphFont"/>
  </w:style>
  <w:style w:type="character" w:customStyle="1" w:styleId="cat-Dategrp-7rplc-32">
    <w:name w:val="cat-Date grp-7 rplc-32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Dategrp-7rplc-44">
    <w:name w:val="cat-Date grp-7 rplc-44"/>
    <w:basedOn w:val="DefaultParagraphFont"/>
  </w:style>
  <w:style w:type="character" w:customStyle="1" w:styleId="cat-Sumgrp-16rplc-47">
    <w:name w:val="cat-Sum grp-16 rplc-47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Dategrp-9rplc-52">
    <w:name w:val="cat-Date grp-9 rplc-52"/>
    <w:basedOn w:val="DefaultParagraphFont"/>
  </w:style>
  <w:style w:type="character" w:customStyle="1" w:styleId="cat-PhoneNumbergrp-24rplc-54">
    <w:name w:val="cat-PhoneNumber grp-24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PhoneNumbergrp-25rplc-56">
    <w:name w:val="cat-PhoneNumber grp-25 rplc-56"/>
    <w:basedOn w:val="DefaultParagraphFont"/>
  </w:style>
  <w:style w:type="character" w:customStyle="1" w:styleId="cat-PhoneNumbergrp-26rplc-57">
    <w:name w:val="cat-PhoneNumber grp-26 rplc-57"/>
    <w:basedOn w:val="DefaultParagraphFont"/>
  </w:style>
  <w:style w:type="character" w:customStyle="1" w:styleId="cat-PhoneNumbergrp-27rplc-58">
    <w:name w:val="cat-PhoneNumber grp-27 rplc-58"/>
    <w:basedOn w:val="DefaultParagraphFont"/>
  </w:style>
  <w:style w:type="character" w:customStyle="1" w:styleId="cat-Addressgrp-5rplc-59">
    <w:name w:val="cat-Address grp-5 rplc-59"/>
    <w:basedOn w:val="DefaultParagraphFont"/>
  </w:style>
  <w:style w:type="character" w:customStyle="1" w:styleId="cat-Addressgrp-4rplc-60">
    <w:name w:val="cat-Address grp-4 rplc-60"/>
    <w:basedOn w:val="DefaultParagraphFont"/>
  </w:style>
  <w:style w:type="character" w:customStyle="1" w:styleId="cat-SumInWordsgrp-17rplc-61">
    <w:name w:val="cat-SumInWords grp-17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